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05-259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9"/>
          <w:rFonts w:ascii="Times New Roman" w:eastAsia="Times New Roman" w:hAnsi="Times New Roman" w:cs="Times New Roman"/>
        </w:rPr>
        <w:t>...</w:t>
      </w:r>
      <w:r>
        <w:rPr>
          <w:rStyle w:val="cat-UserDefinedgrp-29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21.11.2023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18810586230828011113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18810586230828011113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20.11.2023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546570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18810586230828011113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состоянию на </w:t>
      </w:r>
      <w:r>
        <w:rPr>
          <w:rFonts w:ascii="Times New Roman" w:eastAsia="Times New Roman" w:hAnsi="Times New Roman" w:cs="Times New Roman"/>
        </w:rPr>
        <w:t>05.01.2024</w:t>
      </w:r>
      <w:r>
        <w:rPr>
          <w:rFonts w:ascii="Times New Roman" w:eastAsia="Times New Roman" w:hAnsi="Times New Roman" w:cs="Times New Roman"/>
        </w:rPr>
        <w:t xml:space="preserve">, согласно которой штраф не оплачен.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0412365400725002592420149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29rplc-16">
    <w:name w:val="cat-UserDefined grp-29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